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</w:t>
      </w:r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1B2">
        <w:rPr>
          <w:rFonts w:ascii="Times New Roman" w:eastAsia="Times New Roman" w:hAnsi="Times New Roman"/>
          <w:sz w:val="28"/>
          <w:szCs w:val="28"/>
          <w:lang w:eastAsia="ru-RU"/>
        </w:rPr>
        <w:t xml:space="preserve">м’якої покрівлі та огорожі </w:t>
      </w:r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7417D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6371B2">
        <w:rPr>
          <w:rFonts w:ascii="Times New Roman" w:eastAsia="Times New Roman" w:hAnsi="Times New Roman"/>
          <w:sz w:val="28"/>
          <w:szCs w:val="28"/>
          <w:lang w:eastAsia="ru-RU"/>
        </w:rPr>
        <w:t>Центр дитячої та юнацької творчості</w:t>
      </w:r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6371B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352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6371B2">
        <w:rPr>
          <w:rFonts w:ascii="Times New Roman" w:eastAsia="Times New Roman" w:hAnsi="Times New Roman"/>
          <w:sz w:val="28"/>
          <w:szCs w:val="28"/>
          <w:lang w:eastAsia="ru-RU"/>
        </w:rPr>
        <w:t>176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206364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6371B2">
        <w:rPr>
          <w:rFonts w:ascii="Times New Roman" w:eastAsia="Times New Roman" w:hAnsi="Times New Roman"/>
          <w:sz w:val="28"/>
          <w:szCs w:val="28"/>
          <w:lang w:eastAsia="ru-RU"/>
        </w:rPr>
        <w:t>Амосова</w:t>
      </w:r>
      <w:r w:rsidR="00C352F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371B2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6A4EC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tooltip="UA-2021-09-29-002381-c" w:history="1">
        <w:r w:rsidR="006371B2" w:rsidRPr="006371B2">
          <w:rPr>
            <w:rFonts w:ascii="Times New Roman" w:eastAsia="Times New Roman" w:hAnsi="Times New Roman"/>
            <w:sz w:val="28"/>
            <w:szCs w:val="28"/>
            <w:lang w:eastAsia="ru-RU"/>
          </w:rPr>
          <w:t>UA-2021-09-29-002381-c</w:t>
        </w:r>
      </w:hyperlink>
      <w:r w:rsidR="002063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371B2">
        <w:rPr>
          <w:rFonts w:ascii="Times New Roman" w:hAnsi="Times New Roman"/>
          <w:sz w:val="28"/>
          <w:szCs w:val="28"/>
        </w:rPr>
        <w:t xml:space="preserve">м’якої покрівлі та огорожі </w:t>
      </w:r>
      <w:r w:rsidR="009C1D09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A4EC7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6371B2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дитячої </w:t>
      </w:r>
      <w:r w:rsidR="006371B2">
        <w:rPr>
          <w:rFonts w:ascii="Times New Roman" w:eastAsia="Times New Roman" w:hAnsi="Times New Roman"/>
          <w:sz w:val="28"/>
          <w:szCs w:val="28"/>
          <w:lang w:eastAsia="ru-RU"/>
        </w:rPr>
        <w:br/>
        <w:t>та юнацької творчості</w:t>
      </w:r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6371B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EC7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6371B2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6371B2">
        <w:rPr>
          <w:rFonts w:ascii="Times New Roman" w:eastAsia="Times New Roman" w:hAnsi="Times New Roman"/>
          <w:sz w:val="28"/>
          <w:szCs w:val="28"/>
          <w:lang w:eastAsia="ru-RU"/>
        </w:rPr>
        <w:t>897 851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1B2">
        <w:rPr>
          <w:rFonts w:ascii="Times New Roman" w:eastAsia="Times New Roman" w:hAnsi="Times New Roman"/>
          <w:sz w:val="28"/>
          <w:szCs w:val="28"/>
          <w:lang w:eastAsia="ru-RU"/>
        </w:rPr>
        <w:t>897 851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06364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71B2"/>
    <w:rsid w:val="00642D92"/>
    <w:rsid w:val="006452BC"/>
    <w:rsid w:val="00653CE2"/>
    <w:rsid w:val="00691B46"/>
    <w:rsid w:val="006949F8"/>
    <w:rsid w:val="00696B51"/>
    <w:rsid w:val="006A1BE5"/>
    <w:rsid w:val="006A4EC7"/>
    <w:rsid w:val="006C7939"/>
    <w:rsid w:val="006D6144"/>
    <w:rsid w:val="006F5445"/>
    <w:rsid w:val="0071711D"/>
    <w:rsid w:val="007417D2"/>
    <w:rsid w:val="00750FF2"/>
    <w:rsid w:val="0075566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C1D09"/>
    <w:rsid w:val="009C306A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352FC"/>
    <w:rsid w:val="00C50EBF"/>
    <w:rsid w:val="00C57067"/>
    <w:rsid w:val="00C819C9"/>
    <w:rsid w:val="00C9436F"/>
    <w:rsid w:val="00CB3434"/>
    <w:rsid w:val="00CF44EB"/>
    <w:rsid w:val="00D31742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40E4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6B50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29-002381-c-kapitalnyj-remont-myakoyi-pokrivli-ta-ohorozhi-budivli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1726</Words>
  <Characters>985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98</cp:revision>
  <cp:lastPrinted>2021-03-22T13:14:00Z</cp:lastPrinted>
  <dcterms:created xsi:type="dcterms:W3CDTF">2021-03-17T12:08:00Z</dcterms:created>
  <dcterms:modified xsi:type="dcterms:W3CDTF">2021-09-29T12:26:00Z</dcterms:modified>
</cp:coreProperties>
</file>